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345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Барановского Николая Николаевича,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Барановский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Барановский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23282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Николая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345-2611/2024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</w:t>
      </w:r>
      <w:r>
        <w:rPr>
          <w:rFonts w:ascii="Times New Roman" w:eastAsia="Times New Roman" w:hAnsi="Times New Roman" w:cs="Times New Roman"/>
          <w:sz w:val="18"/>
          <w:szCs w:val="18"/>
        </w:rPr>
        <w:t>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31">
    <w:name w:val="cat-Date grp-1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